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Week 2 Word Scramble</w:t>
      </w:r>
    </w:p>
    <w:p>
      <w:pPr>
        <w:pStyle w:val="Questions"/>
      </w:pPr>
      <w:r>
        <w:t xml:space="preserve">1. ALGBLO RNAITIAZNHOOM ADARDTNS </w:t>
      </w:r>
      <w:r>
        <w:rPr>
          <w:u w:val="single"/>
        </w:rPr>
        <w:t xml:space="preserve">__GLOBAL HARMONIZATION STANDARD</w:t>
      </w:r>
    </w:p>
    <w:p>
      <w:pPr>
        <w:pStyle w:val="Questions"/>
      </w:pPr>
      <w:r>
        <w:t xml:space="preserve">2. IRSLOPOPY OOLALHC </w:t>
      </w:r>
      <w:r>
        <w:rPr>
          <w:u w:val="single"/>
        </w:rPr>
        <w:t xml:space="preserve">__ISOPROPYL ALCOHOL______________</w:t>
      </w:r>
    </w:p>
    <w:p>
      <w:pPr>
        <w:pStyle w:val="Questions"/>
      </w:pPr>
      <w:r>
        <w:t xml:space="preserve">3. LECIHCMA FERASNMTAUCRU </w:t>
      </w:r>
      <w:r>
        <w:rPr>
          <w:u w:val="single"/>
        </w:rPr>
        <w:t xml:space="preserve">__CHEMICAL MANUFACTURERS____</w:t>
      </w:r>
    </w:p>
    <w:p>
      <w:pPr>
        <w:pStyle w:val="Questions"/>
      </w:pPr>
      <w:r>
        <w:t xml:space="preserve">4. HTEAHL AZRDHA </w:t>
      </w:r>
      <w:r>
        <w:rPr>
          <w:u w:val="single"/>
        </w:rPr>
        <w:t xml:space="preserve">__HEALTH HAZARD______________________</w:t>
      </w:r>
    </w:p>
    <w:p>
      <w:pPr>
        <w:pStyle w:val="Questions"/>
      </w:pPr>
      <w:r>
        <w:t xml:space="preserve">5. IRATYRECPAONU MTNSATTEE </w:t>
      </w:r>
      <w:r>
        <w:rPr>
          <w:u w:val="single"/>
        </w:rPr>
        <w:t xml:space="preserve">__PRECAUTIONARY STATEMENT__</w:t>
      </w:r>
    </w:p>
    <w:p>
      <w:pPr>
        <w:pStyle w:val="Questions"/>
      </w:pPr>
      <w:r>
        <w:t xml:space="preserve">6. ATIRREOPYSR SIIRNTZESE </w:t>
      </w:r>
      <w:r>
        <w:rPr>
          <w:u w:val="single"/>
        </w:rPr>
        <w:t xml:space="preserve">__RESPIRATORY SENSITIZER____</w:t>
      </w:r>
    </w:p>
    <w:p>
      <w:pPr>
        <w:pStyle w:val="Questions"/>
      </w:pPr>
      <w:r>
        <w:t xml:space="preserve">7. AONICRG IXRDEESOP </w:t>
      </w:r>
      <w:r>
        <w:rPr>
          <w:u w:val="single"/>
        </w:rPr>
        <w:t xml:space="preserve">__ORGANIC PEROXIDES______________</w:t>
      </w:r>
    </w:p>
    <w:p>
      <w:pPr>
        <w:pStyle w:val="Questions"/>
      </w:pPr>
      <w:r>
        <w:t xml:space="preserve">8. OECNIRNCGA </w:t>
      </w:r>
      <w:r>
        <w:rPr>
          <w:u w:val="single"/>
        </w:rPr>
        <w:t xml:space="preserve">__CARCINOGEN____________________________</w:t>
      </w:r>
    </w:p>
    <w:p>
      <w:pPr>
        <w:pStyle w:val="Questions"/>
      </w:pPr>
      <w:r>
        <w:t xml:space="preserve">9. AZRADH ASIICNCTAFILSO </w:t>
      </w:r>
      <w:r>
        <w:rPr>
          <w:u w:val="single"/>
        </w:rPr>
        <w:t xml:space="preserve">__HAZARD CLASSIFICATION______</w:t>
      </w:r>
    </w:p>
    <w:p>
      <w:pPr>
        <w:pStyle w:val="Questions"/>
      </w:pPr>
      <w:r>
        <w:t xml:space="preserve">10. NRNVTNOEEMI </w:t>
      </w:r>
      <w:r>
        <w:rPr>
          <w:u w:val="single"/>
        </w:rPr>
        <w:t xml:space="preserve">__ENVIRONMENT__________________________</w:t>
      </w:r>
    </w:p>
    <w:p>
      <w:pPr>
        <w:pStyle w:val="Questions"/>
      </w:pPr>
      <w:r>
        <w:t xml:space="preserve">11. REHSOPOIPYR </w:t>
      </w:r>
      <w:r>
        <w:rPr>
          <w:u w:val="single"/>
        </w:rPr>
        <w:t xml:space="preserve">__PYROPHORIES__________________________</w:t>
      </w:r>
    </w:p>
    <w:p>
      <w:pPr>
        <w:pStyle w:val="Questions"/>
      </w:pPr>
      <w:r>
        <w:t xml:space="preserve">12. NGIRAWN </w:t>
      </w:r>
      <w:r>
        <w:rPr>
          <w:u w:val="single"/>
        </w:rPr>
        <w:t xml:space="preserve">__WARNING__________________________________</w:t>
      </w:r>
    </w:p>
    <w:p>
      <w:pPr>
        <w:pStyle w:val="Questions"/>
      </w:pPr>
      <w:r>
        <w:t xml:space="preserve">13. EMLFA OVER IECRLC </w:t>
      </w:r>
      <w:r>
        <w:rPr>
          <w:u w:val="single"/>
        </w:rPr>
        <w:t xml:space="preserve">__FLAME OVER CIRCLE______________</w:t>
      </w:r>
    </w:p>
    <w:p>
      <w:pPr>
        <w:pStyle w:val="Questions"/>
      </w:pPr>
      <w:r>
        <w:t xml:space="preserve">14. SAGSES DENRU RERSUPES </w:t>
      </w:r>
      <w:r>
        <w:rPr>
          <w:u w:val="single"/>
        </w:rPr>
        <w:t xml:space="preserve">__GASSES UNDER PRESSURE______</w:t>
      </w:r>
    </w:p>
    <w:p>
      <w:pPr>
        <w:pStyle w:val="Questions"/>
      </w:pPr>
      <w:r>
        <w:t xml:space="preserve">15. ZEROISDIX </w:t>
      </w:r>
      <w:r>
        <w:rPr>
          <w:u w:val="single"/>
        </w:rPr>
        <w:t xml:space="preserve">__OXIDIZERS______________________________</w:t>
      </w:r>
    </w:p>
    <w:p>
      <w:pPr>
        <w:pStyle w:val="Questions"/>
      </w:pPr>
      <w:r>
        <w:t xml:space="preserve">16. LOCATXEINAM KMAR </w:t>
      </w:r>
      <w:r>
        <w:rPr>
          <w:u w:val="single"/>
        </w:rPr>
        <w:t xml:space="preserve">__EXCLAMATION MARK________________</w:t>
      </w:r>
    </w:p>
    <w:p>
      <w:pPr>
        <w:pStyle w:val="Questions"/>
      </w:pPr>
      <w:r>
        <w:t xml:space="preserve">17. NTSIRAPAIO TIYTIOCX </w:t>
      </w:r>
      <w:r>
        <w:rPr>
          <w:u w:val="single"/>
        </w:rPr>
        <w:t xml:space="preserve">__ASPIRATION TOXICITY__________</w:t>
      </w:r>
    </w:p>
    <w:p>
      <w:pPr>
        <w:pStyle w:val="Questions"/>
      </w:pPr>
      <w:r>
        <w:t xml:space="preserve">18. OPRTUDC TERIDEIFNI </w:t>
      </w:r>
      <w:r>
        <w:rPr>
          <w:u w:val="single"/>
        </w:rPr>
        <w:t xml:space="preserve">__PRODUCT IDENTIFIER____________</w:t>
      </w:r>
    </w:p>
    <w:p>
      <w:pPr>
        <w:pStyle w:val="Questions"/>
      </w:pPr>
      <w:r>
        <w:t xml:space="preserve">19. ENTISSAGRLNTAOIT RIINIOTTRA </w:t>
      </w:r>
      <w:r>
        <w:rPr>
          <w:u w:val="single"/>
        </w:rPr>
        <w:t xml:space="preserve">__GASTROINTESTINAL IRRITATION</w:t>
      </w:r>
    </w:p>
    <w:p>
      <w:pPr>
        <w:pStyle w:val="Questions"/>
      </w:pPr>
      <w:r>
        <w:t xml:space="preserve">20. ORFIYTIUMN </w:t>
      </w:r>
      <w:r>
        <w:rPr>
          <w:u w:val="single"/>
        </w:rPr>
        <w:t xml:space="preserve">__UNIFORMITY____________________________</w:t>
      </w:r>
    </w:p>
    <w:p>
      <w:pPr>
        <w:pStyle w:val="Questions"/>
      </w:pPr>
      <w:r>
        <w:t xml:space="preserve">21. ISOCNNETTS RTOAFM </w:t>
      </w:r>
      <w:r>
        <w:rPr>
          <w:u w:val="single"/>
        </w:rPr>
        <w:t xml:space="preserve">__CONSISTENT FORMAT______________</w:t>
      </w:r>
    </w:p>
    <w:p>
      <w:pPr>
        <w:pStyle w:val="Questions"/>
      </w:pPr>
      <w:r>
        <w:t xml:space="preserve">22. ORNRICSOO </w:t>
      </w:r>
      <w:r>
        <w:rPr>
          <w:u w:val="single"/>
        </w:rPr>
        <w:t xml:space="preserve">__CORROSION______________________________</w:t>
      </w:r>
    </w:p>
    <w:p>
      <w:pPr>
        <w:pStyle w:val="Questions"/>
      </w:pPr>
      <w:r>
        <w:t xml:space="preserve">23. PIRGOTCMA </w:t>
      </w:r>
      <w:r>
        <w:rPr>
          <w:u w:val="single"/>
        </w:rPr>
        <w:t xml:space="preserve">__PICTOGRAM______________________________</w:t>
      </w:r>
    </w:p>
    <w:p>
      <w:pPr>
        <w:pStyle w:val="Questions"/>
      </w:pPr>
      <w:r>
        <w:t xml:space="preserve">24. LNGAIEBL MTIEUERSRNQE </w:t>
      </w:r>
      <w:r>
        <w:rPr>
          <w:u w:val="single"/>
        </w:rPr>
        <w:t xml:space="preserve">__LABELING REQUIREMENTS______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 2 Word Scramble</dc:title>
  <dcterms:created xsi:type="dcterms:W3CDTF">2021-10-11T15:58:37Z</dcterms:created>
  <dcterms:modified xsi:type="dcterms:W3CDTF">2021-10-11T15:58:37Z</dcterms:modified>
</cp:coreProperties>
</file>