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Lock Out Tag Out    </w:t>
      </w:r>
      <w:r>
        <w:t xml:space="preserve">   Gloves    </w:t>
      </w:r>
      <w:r>
        <w:t xml:space="preserve">   Safety Glasses    </w:t>
      </w:r>
      <w:r>
        <w:t xml:space="preserve">   Ear Plugs    </w:t>
      </w:r>
      <w:r>
        <w:t xml:space="preserve">   Cardboard    </w:t>
      </w:r>
      <w:r>
        <w:t xml:space="preserve">   Ladders    </w:t>
      </w:r>
      <w:r>
        <w:t xml:space="preserve">   Raw Materials    </w:t>
      </w:r>
      <w:r>
        <w:t xml:space="preserve">   Forklifts    </w:t>
      </w:r>
      <w:r>
        <w:t xml:space="preserve">   Handle Slugs    </w:t>
      </w:r>
      <w:r>
        <w:t xml:space="preserve">   Strapping    </w:t>
      </w:r>
      <w:r>
        <w:t xml:space="preserve">   Heavy Lifting    </w:t>
      </w:r>
      <w:r>
        <w:t xml:space="preserve">   Pedestrians    </w:t>
      </w:r>
      <w:r>
        <w:t xml:space="preserve">   Burns    </w:t>
      </w:r>
      <w:r>
        <w:t xml:space="preserve">   Electrical Shock    </w:t>
      </w:r>
      <w:r>
        <w:t xml:space="preserve">   Falling Hazards    </w:t>
      </w:r>
      <w:r>
        <w:t xml:space="preserve">   Housekeeping    </w:t>
      </w:r>
      <w:r>
        <w:t xml:space="preserve">   Tripping Hazards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</dc:title>
  <dcterms:created xsi:type="dcterms:W3CDTF">2021-10-11T15:57:00Z</dcterms:created>
  <dcterms:modified xsi:type="dcterms:W3CDTF">2021-10-11T15:57:00Z</dcterms:modified>
</cp:coreProperties>
</file>