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Los Angeles airport    </w:t>
      </w:r>
      <w:r>
        <w:t xml:space="preserve">   homeland security    </w:t>
      </w:r>
      <w:r>
        <w:t xml:space="preserve">   Airplane seat    </w:t>
      </w:r>
      <w:r>
        <w:t xml:space="preserve">   Flight    </w:t>
      </w:r>
      <w:r>
        <w:t xml:space="preserve">   Cockpit    </w:t>
      </w:r>
      <w:r>
        <w:t xml:space="preserve">   Tsa    </w:t>
      </w:r>
      <w:r>
        <w:t xml:space="preserve">   Runway    </w:t>
      </w:r>
      <w:r>
        <w:t xml:space="preserve">   Airline    </w:t>
      </w:r>
      <w:r>
        <w:t xml:space="preserve">   No fly zone    </w:t>
      </w:r>
      <w:r>
        <w:t xml:space="preserve">   Boarding pass    </w:t>
      </w:r>
      <w:r>
        <w:t xml:space="preserve">   Metal detector    </w:t>
      </w:r>
      <w:r>
        <w:t xml:space="preserve">   Security    </w:t>
      </w:r>
      <w:r>
        <w:t xml:space="preserve">   Transportation security    </w:t>
      </w:r>
      <w:r>
        <w:t xml:space="preserve">   Federal aviation    </w:t>
      </w:r>
      <w:r>
        <w:t xml:space="preserve">   Airport    </w:t>
      </w:r>
      <w:r>
        <w:t xml:space="preserve">   Negative Covid test    </w:t>
      </w:r>
      <w:r>
        <w:t xml:space="preserve">   COVID 19- vaccination    </w:t>
      </w:r>
      <w:r>
        <w:t xml:space="preserve">   Custom Seal icon    </w:t>
      </w:r>
      <w:r>
        <w:t xml:space="preserve">   Safety Week    </w:t>
      </w:r>
      <w:r>
        <w:t xml:space="preserve">   Station Security breach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</dc:title>
  <dcterms:created xsi:type="dcterms:W3CDTF">2021-11-18T03:36:23Z</dcterms:created>
  <dcterms:modified xsi:type="dcterms:W3CDTF">2021-11-18T03:36:23Z</dcterms:modified>
</cp:coreProperties>
</file>