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DANGERS    </w:t>
      </w:r>
      <w:r>
        <w:t xml:space="preserve">   AUDIT    </w:t>
      </w:r>
      <w:r>
        <w:t xml:space="preserve">   CHEMICAL    </w:t>
      </w:r>
      <w:r>
        <w:t xml:space="preserve">   HAZZARD    </w:t>
      </w:r>
      <w:r>
        <w:t xml:space="preserve">   HOUSEKEEPING    </w:t>
      </w:r>
      <w:r>
        <w:t xml:space="preserve">   INJURY    </w:t>
      </w:r>
      <w:r>
        <w:t xml:space="preserve">   INSPECTION    </w:t>
      </w:r>
      <w:r>
        <w:t xml:space="preserve">   LADDER    </w:t>
      </w:r>
      <w:r>
        <w:t xml:space="preserve">   LOCK OUT TAG OUT    </w:t>
      </w:r>
      <w:r>
        <w:t xml:space="preserve">   OSHA    </w:t>
      </w:r>
      <w:r>
        <w:t xml:space="preserve">   PPE    </w:t>
      </w:r>
      <w:r>
        <w:t xml:space="preserve">   RECORDABLE    </w:t>
      </w:r>
      <w:r>
        <w:t xml:space="preserve">   REPORTING    </w:t>
      </w:r>
      <w:r>
        <w:t xml:space="preserve">   SAFETY DATA SHEET    </w:t>
      </w:r>
      <w:r>
        <w:t xml:space="preserve">   TRAINING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Week</dc:title>
  <dcterms:created xsi:type="dcterms:W3CDTF">2021-10-11T15:57:08Z</dcterms:created>
  <dcterms:modified xsi:type="dcterms:W3CDTF">2021-10-11T15:57:08Z</dcterms:modified>
</cp:coreProperties>
</file>