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Week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Science of fitting the job to the worker.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Class of fire extinguisher is used for metal combustible dust fires?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Number one type of injury at Cranberry?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Severity of an electrical shock depends on: path of current through the body, Amount of current  flowing through the body, and ____of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Color of LTV personal danger tag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True/FalseLow voltage means low hazard?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Oxygen, heat, fuel, confinement, and _______are neededto create a combustible dust fire/explosion.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Minimum Fall prevention/protection practices extend to employees and contractors exposed to heights of _____feet.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Machine Guards should pass the "_______" principle.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Color of LTV lock used for equipment protection?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color of new hire hard hats/vests?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Number one cause of fatalies?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Controls designed to prevent employees from coming in contact with equipment of parts of the equipment.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Color of LTV lock used for personal protection?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Program defined as: large enough to bodily enter and perform work, AND Limited means of entry/exit, AND not designed for continuous employee occupancy.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of Shoe used on 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Oxygen, heat, and ____are needed to create a normal fire.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are you allowed to use someone else's Personal LTV lock?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Ensuring that machines or equipment are isolated from all potentially hazardous energy sources.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Week Crossword</dc:title>
  <dcterms:created xsi:type="dcterms:W3CDTF">2021-10-11T15:57:04Z</dcterms:created>
  <dcterms:modified xsi:type="dcterms:W3CDTF">2021-10-11T15:57:04Z</dcterms:modified>
</cp:coreProperties>
</file>