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Word Scramble</w:t>
      </w:r>
    </w:p>
    <w:p>
      <w:pPr>
        <w:pStyle w:val="Questions"/>
      </w:pPr>
      <w:r>
        <w:t xml:space="preserve">1. UTZAAKN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STYAEF AEGSSSL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NLESORPA IETCTVPERO PIQEEMTUN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4. TSIHGIXEURNE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TEAYFS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NSESAESSMT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SAOH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GLOSEV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ATECLRLEIC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DTAA EHETS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SIFTR DAI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DZRUAHOAS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NCGHCOAI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AUCVIOETNA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RPNVNTEIOE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IANGTINR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CNMRYGEEE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LIACCHME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CNIHP IONTP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OUKTOLC TTOAUG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Word Scramble</dc:title>
  <dcterms:created xsi:type="dcterms:W3CDTF">2021-10-11T15:57:26Z</dcterms:created>
  <dcterms:modified xsi:type="dcterms:W3CDTF">2021-10-11T15:57:26Z</dcterms:modified>
</cp:coreProperties>
</file>