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Safety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gloves    </w:t>
      </w:r>
      <w:r>
        <w:t xml:space="preserve">   injury    </w:t>
      </w:r>
      <w:r>
        <w:t xml:space="preserve">   falls    </w:t>
      </w:r>
      <w:r>
        <w:t xml:space="preserve">   trips    </w:t>
      </w:r>
      <w:r>
        <w:t xml:space="preserve">   slips    </w:t>
      </w:r>
      <w:r>
        <w:t xml:space="preserve">   clear electric panels    </w:t>
      </w:r>
      <w:r>
        <w:t xml:space="preserve">   neat storage areas    </w:t>
      </w:r>
      <w:r>
        <w:t xml:space="preserve">   proper box cutters    </w:t>
      </w:r>
      <w:r>
        <w:t xml:space="preserve">   accident free    </w:t>
      </w:r>
      <w:r>
        <w:t xml:space="preserve">   first aid kits    </w:t>
      </w:r>
      <w:r>
        <w:t xml:space="preserve">   clear fire exits    </w:t>
      </w:r>
      <w:r>
        <w:t xml:space="preserve">   clean floors    </w:t>
      </w:r>
      <w:r>
        <w:t xml:space="preserve">   fire extinguisher    </w:t>
      </w:r>
      <w:r>
        <w:t xml:space="preserve">   prevention    </w:t>
      </w:r>
      <w:r>
        <w:t xml:space="preserve">   safe lifting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Word Search</dc:title>
  <dcterms:created xsi:type="dcterms:W3CDTF">2021-10-11T15:58:02Z</dcterms:created>
  <dcterms:modified xsi:type="dcterms:W3CDTF">2021-10-11T15:58:02Z</dcterms:modified>
</cp:coreProperties>
</file>