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Covid    </w:t>
      </w:r>
      <w:r>
        <w:t xml:space="preserve">   Scrubber    </w:t>
      </w:r>
      <w:r>
        <w:t xml:space="preserve">   Pallet Jack    </w:t>
      </w:r>
      <w:r>
        <w:t xml:space="preserve">   EPJ    </w:t>
      </w:r>
      <w:r>
        <w:t xml:space="preserve">   PPE    </w:t>
      </w:r>
      <w:r>
        <w:t xml:space="preserve">   Eye Wash    </w:t>
      </w:r>
      <w:r>
        <w:t xml:space="preserve">   Eye Protection    </w:t>
      </w:r>
      <w:r>
        <w:t xml:space="preserve">   LOTO    </w:t>
      </w:r>
      <w:r>
        <w:t xml:space="preserve">   Forklift    </w:t>
      </w:r>
      <w:r>
        <w:t xml:space="preserve">   Costco    </w:t>
      </w:r>
      <w:r>
        <w:t xml:space="preserve">   First Aid    </w:t>
      </w:r>
      <w:r>
        <w:t xml:space="preserve">   Safe Walk    </w:t>
      </w:r>
      <w:r>
        <w:t xml:space="preserve">   THINK    </w:t>
      </w:r>
      <w:r>
        <w:t xml:space="preserve">   Safety Glasses    </w:t>
      </w:r>
      <w:r>
        <w:t xml:space="preserve">   Procedures    </w:t>
      </w:r>
      <w:r>
        <w:t xml:space="preserve">   Compactor    </w:t>
      </w:r>
      <w:r>
        <w:t xml:space="preserve">   Baler    </w:t>
      </w:r>
      <w:r>
        <w:t xml:space="preserve">   WHMIS    </w:t>
      </w:r>
      <w:r>
        <w:t xml:space="preserve">   Fire Extinguishers    </w:t>
      </w:r>
      <w:r>
        <w:t xml:space="preserve">   Safety Cones    </w:t>
      </w:r>
      <w:r>
        <w:t xml:space="preserve">   Equipment    </w:t>
      </w:r>
      <w:r>
        <w:t xml:space="preserve">   Health    </w:t>
      </w:r>
      <w:r>
        <w:t xml:space="preserve">   Spotter    </w:t>
      </w:r>
      <w:r>
        <w:t xml:space="preserve">   Pedestrian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2021-10-11T15:59:12Z</dcterms:created>
  <dcterms:modified xsi:type="dcterms:W3CDTF">2021-10-11T15:59:12Z</dcterms:modified>
</cp:coreProperties>
</file>