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Long Term Goals    </w:t>
      </w:r>
      <w:r>
        <w:t xml:space="preserve">   Safe Lifting    </w:t>
      </w:r>
      <w:r>
        <w:t xml:space="preserve">   I Observe    </w:t>
      </w:r>
      <w:r>
        <w:t xml:space="preserve">   Safety Vest    </w:t>
      </w:r>
      <w:r>
        <w:t xml:space="preserve">   Dock Plate    </w:t>
      </w:r>
      <w:r>
        <w:t xml:space="preserve">   Safety Walkway    </w:t>
      </w:r>
      <w:r>
        <w:t xml:space="preserve">   Danger    </w:t>
      </w:r>
      <w:r>
        <w:t xml:space="preserve">   Procedures    </w:t>
      </w:r>
      <w:r>
        <w:t xml:space="preserve">   Processing    </w:t>
      </w:r>
      <w:r>
        <w:t xml:space="preserve">   Tyvek    </w:t>
      </w:r>
      <w:r>
        <w:t xml:space="preserve">   Temperature    </w:t>
      </w:r>
      <w:r>
        <w:t xml:space="preserve">   Kiln    </w:t>
      </w:r>
      <w:r>
        <w:t xml:space="preserve">   Conveyor    </w:t>
      </w:r>
      <w:r>
        <w:t xml:space="preserve">   Material handling    </w:t>
      </w:r>
      <w:r>
        <w:t xml:space="preserve">   Pallets    </w:t>
      </w:r>
      <w:r>
        <w:t xml:space="preserve">   Speed    </w:t>
      </w:r>
      <w:r>
        <w:t xml:space="preserve">   Horn    </w:t>
      </w:r>
      <w:r>
        <w:t xml:space="preserve">   Sprinklers    </w:t>
      </w:r>
      <w:r>
        <w:t xml:space="preserve">   Lifting    </w:t>
      </w:r>
      <w:r>
        <w:t xml:space="preserve">   PPE    </w:t>
      </w:r>
      <w:r>
        <w:t xml:space="preserve">   Receiving    </w:t>
      </w:r>
      <w:r>
        <w:t xml:space="preserve">   Codes    </w:t>
      </w:r>
      <w:r>
        <w:t xml:space="preserve">   Fork Lift    </w:t>
      </w:r>
      <w:r>
        <w:t xml:space="preserve">   First Aid    </w:t>
      </w:r>
      <w:r>
        <w:t xml:space="preserve">   Eye Wash    </w:t>
      </w:r>
      <w:r>
        <w:t xml:space="preserve">   Radio    </w:t>
      </w:r>
      <w:r>
        <w:t xml:space="preserve">   Trash    </w:t>
      </w:r>
      <w:r>
        <w:t xml:space="preserve">   Tape    </w:t>
      </w:r>
      <w:r>
        <w:t xml:space="preserve">   Walkie    </w:t>
      </w:r>
      <w:r>
        <w:t xml:space="preserve">   AED    </w:t>
      </w:r>
      <w:r>
        <w:t xml:space="preserve">   Harness    </w:t>
      </w:r>
      <w:r>
        <w:t xml:space="preserve">   Alarm    </w:t>
      </w:r>
      <w:r>
        <w:t xml:space="preserve">   Guard Rail    </w:t>
      </w:r>
      <w:r>
        <w:t xml:space="preserve">   Days without incident    </w:t>
      </w:r>
      <w:r>
        <w:t xml:space="preserve">   Accident Prevention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Word Search</dc:title>
  <dcterms:created xsi:type="dcterms:W3CDTF">2021-10-11T15:59:31Z</dcterms:created>
  <dcterms:modified xsi:type="dcterms:W3CDTF">2021-10-11T15:59:31Z</dcterms:modified>
</cp:coreProperties>
</file>