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fire extinguisher    </w:t>
      </w:r>
      <w:r>
        <w:t xml:space="preserve">   safety glasses    </w:t>
      </w:r>
      <w:r>
        <w:t xml:space="preserve">   forklift    </w:t>
      </w:r>
      <w:r>
        <w:t xml:space="preserve">   first aid    </w:t>
      </w:r>
      <w:r>
        <w:t xml:space="preserve">   gloves    </w:t>
      </w:r>
      <w:r>
        <w:t xml:space="preserve">   steel toe shoes    </w:t>
      </w:r>
      <w:r>
        <w:t xml:space="preserve">   safety data sheets    </w:t>
      </w:r>
      <w:r>
        <w:t xml:space="preserve">   near miss    </w:t>
      </w:r>
      <w:r>
        <w:t xml:space="preserve">   caution    </w:t>
      </w:r>
      <w:r>
        <w:t xml:space="preserve">   machine guarding    </w:t>
      </w:r>
      <w:r>
        <w:t xml:space="preserve">   lock out tag out    </w:t>
      </w:r>
      <w:r>
        <w:t xml:space="preserve">   osha    </w:t>
      </w:r>
      <w:r>
        <w:t xml:space="preserve">   ear plugs    </w:t>
      </w:r>
      <w:r>
        <w:t xml:space="preserve">   ppe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Word Search</dc:title>
  <dcterms:created xsi:type="dcterms:W3CDTF">2021-10-11T15:57:33Z</dcterms:created>
  <dcterms:modified xsi:type="dcterms:W3CDTF">2021-10-11T15:57:33Z</dcterms:modified>
</cp:coreProperties>
</file>