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Baler    </w:t>
      </w:r>
      <w:r>
        <w:t xml:space="preserve">   Box Knife    </w:t>
      </w:r>
      <w:r>
        <w:t xml:space="preserve">   Cardboard    </w:t>
      </w:r>
      <w:r>
        <w:t xml:space="preserve">   Communication    </w:t>
      </w:r>
      <w:r>
        <w:t xml:space="preserve">   Compactor    </w:t>
      </w:r>
      <w:r>
        <w:t xml:space="preserve">   Dust Mop    </w:t>
      </w:r>
      <w:r>
        <w:t xml:space="preserve">   Dust Pan    </w:t>
      </w:r>
      <w:r>
        <w:t xml:space="preserve">   Electric Pallet Jack    </w:t>
      </w:r>
      <w:r>
        <w:t xml:space="preserve">   Fire Extinguisher    </w:t>
      </w:r>
      <w:r>
        <w:t xml:space="preserve">   Forklift    </w:t>
      </w:r>
      <w:r>
        <w:t xml:space="preserve">   Four Foot Rule    </w:t>
      </w:r>
      <w:r>
        <w:t xml:space="preserve">   Gasoline    </w:t>
      </w:r>
      <w:r>
        <w:t xml:space="preserve">   Hazardous Waste    </w:t>
      </w:r>
      <w:r>
        <w:t xml:space="preserve">   Hazmat    </w:t>
      </w:r>
      <w:r>
        <w:t xml:space="preserve">   Horn    </w:t>
      </w:r>
      <w:r>
        <w:t xml:space="preserve">   Lifting    </w:t>
      </w:r>
      <w:r>
        <w:t xml:space="preserve">   Lock Out Tag Out    </w:t>
      </w:r>
      <w:r>
        <w:t xml:space="preserve">   Pallet    </w:t>
      </w:r>
      <w:r>
        <w:t xml:space="preserve">   Pedestrians    </w:t>
      </w:r>
      <w:r>
        <w:t xml:space="preserve">   PPE    </w:t>
      </w:r>
      <w:r>
        <w:t xml:space="preserve">   Radio    </w:t>
      </w:r>
      <w:r>
        <w:t xml:space="preserve">   Reflective Vest    </w:t>
      </w:r>
      <w:r>
        <w:t xml:space="preserve">   SAfety Path    </w:t>
      </w:r>
      <w:r>
        <w:t xml:space="preserve">   Safety Ropes    </w:t>
      </w:r>
      <w:r>
        <w:t xml:space="preserve">   Scrubber    </w:t>
      </w:r>
      <w:r>
        <w:t xml:space="preserve">   Shrink Wrap    </w:t>
      </w:r>
      <w:r>
        <w:t xml:space="preserve">   Sledge Hammer    </w:t>
      </w:r>
      <w:r>
        <w:t xml:space="preserve">   STOP    </w:t>
      </w:r>
      <w:r>
        <w:t xml:space="preserve">   Stormwater    </w:t>
      </w:r>
      <w:r>
        <w:t xml:space="preserve">   Team Lift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2021-10-11T15:57:04Z</dcterms:created>
  <dcterms:modified xsi:type="dcterms:W3CDTF">2021-10-11T15:57:04Z</dcterms:modified>
</cp:coreProperties>
</file>