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customer service    </w:t>
      </w:r>
      <w:r>
        <w:t xml:space="preserve">   professional    </w:t>
      </w:r>
      <w:r>
        <w:t xml:space="preserve">   care    </w:t>
      </w:r>
      <w:r>
        <w:t xml:space="preserve">   satchel    </w:t>
      </w:r>
      <w:r>
        <w:t xml:space="preserve">   promaster    </w:t>
      </w:r>
      <w:r>
        <w:t xml:space="preserve">   caravan    </w:t>
      </w:r>
      <w:r>
        <w:t xml:space="preserve">   FFV    </w:t>
      </w:r>
      <w:r>
        <w:t xml:space="preserve">   metris    </w:t>
      </w:r>
      <w:r>
        <w:t xml:space="preserve">   LLV    </w:t>
      </w:r>
      <w:r>
        <w:t xml:space="preserve">   engagement    </w:t>
      </w:r>
      <w:r>
        <w:t xml:space="preserve">   training    </w:t>
      </w:r>
      <w:r>
        <w:t xml:space="preserve">   protect    </w:t>
      </w:r>
      <w:r>
        <w:t xml:space="preserve">   egress    </w:t>
      </w:r>
      <w:r>
        <w:t xml:space="preserve">   safety talks    </w:t>
      </w:r>
      <w:r>
        <w:t xml:space="preserve">   first aid    </w:t>
      </w:r>
      <w:r>
        <w:t xml:space="preserve">   red tag    </w:t>
      </w:r>
      <w:r>
        <w:t xml:space="preserve">   good housekeeping    </w:t>
      </w:r>
      <w:r>
        <w:t xml:space="preserve">   no backing    </w:t>
      </w:r>
      <w:r>
        <w:t xml:space="preserve">   push not pull    </w:t>
      </w:r>
      <w:r>
        <w:t xml:space="preserve">   awareness    </w:t>
      </w:r>
      <w:r>
        <w:t xml:space="preserve">   dog spray    </w:t>
      </w:r>
      <w:r>
        <w:t xml:space="preserve">   defensive driving    </w:t>
      </w:r>
      <w:r>
        <w:t xml:space="preserve">   postal service    </w:t>
      </w:r>
      <w:r>
        <w:t xml:space="preserve">   trust    </w:t>
      </w:r>
      <w:r>
        <w:t xml:space="preserve">   proper footwear    </w:t>
      </w:r>
      <w:r>
        <w:t xml:space="preserve">   ergonomics    </w:t>
      </w:r>
      <w:r>
        <w:t xml:space="preserve">   report hazards    </w:t>
      </w:r>
      <w:r>
        <w:t xml:space="preserve">   proper lifting    </w:t>
      </w:r>
      <w:r>
        <w:t xml:space="preserve">   prevention    </w:t>
      </w:r>
      <w:r>
        <w:t xml:space="preserve">   hydration    </w:t>
      </w:r>
      <w:r>
        <w:t xml:space="preserve">   teamwork    </w:t>
      </w:r>
      <w:r>
        <w:t xml:space="preserve">   safety    </w:t>
      </w:r>
      <w:r>
        <w:t xml:space="preserve">   mirrors    </w:t>
      </w:r>
      <w:r>
        <w:t xml:space="preserve">   seat belt    </w:t>
      </w:r>
      <w:r>
        <w:t xml:space="preserve">   caution    </w:t>
      </w:r>
      <w:r>
        <w:t xml:space="preserve">   health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Word Search</dc:title>
  <dcterms:created xsi:type="dcterms:W3CDTF">2021-10-11T15:59:25Z</dcterms:created>
  <dcterms:modified xsi:type="dcterms:W3CDTF">2021-10-11T15:59:25Z</dcterms:modified>
</cp:coreProperties>
</file>