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and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global    </w:t>
      </w:r>
      <w:r>
        <w:t xml:space="preserve">   toilet paper    </w:t>
      </w:r>
      <w:r>
        <w:t xml:space="preserve">   healthy    </w:t>
      </w:r>
      <w:r>
        <w:t xml:space="preserve">   clean    </w:t>
      </w:r>
      <w:r>
        <w:t xml:space="preserve">   bacteria    </w:t>
      </w:r>
      <w:r>
        <w:t xml:space="preserve">   temperature    </w:t>
      </w:r>
      <w:r>
        <w:t xml:space="preserve">   sneeze    </w:t>
      </w:r>
      <w:r>
        <w:t xml:space="preserve">   cough    </w:t>
      </w:r>
      <w:r>
        <w:t xml:space="preserve">   pandemic    </w:t>
      </w:r>
      <w:r>
        <w:t xml:space="preserve">   face shield    </w:t>
      </w:r>
      <w:r>
        <w:t xml:space="preserve">   mask    </w:t>
      </w:r>
      <w:r>
        <w:t xml:space="preserve">   hand sanitizer    </w:t>
      </w:r>
      <w:r>
        <w:t xml:space="preserve">   twenty seconds    </w:t>
      </w:r>
      <w:r>
        <w:t xml:space="preserve">   scrub    </w:t>
      </w:r>
      <w:r>
        <w:t xml:space="preserve">   soap    </w:t>
      </w:r>
      <w:r>
        <w:t xml:space="preserve">   warm water    </w:t>
      </w:r>
      <w:r>
        <w:t xml:space="preserve">   symptoms    </w:t>
      </w:r>
      <w:r>
        <w:t xml:space="preserve">   wash hands    </w:t>
      </w:r>
      <w:r>
        <w:t xml:space="preserve">   coronavirus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Hygiene</dc:title>
  <dcterms:created xsi:type="dcterms:W3CDTF">2021-10-11T15:57:07Z</dcterms:created>
  <dcterms:modified xsi:type="dcterms:W3CDTF">2021-10-11T15:57:07Z</dcterms:modified>
</cp:coreProperties>
</file>