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and Scientific Method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diagram    </w:t>
      </w:r>
      <w:r>
        <w:t xml:space="preserve">   classify    </w:t>
      </w:r>
      <w:r>
        <w:t xml:space="preserve">   analyze    </w:t>
      </w:r>
      <w:r>
        <w:t xml:space="preserve">   procedures    </w:t>
      </w:r>
      <w:r>
        <w:t xml:space="preserve">   materials list    </w:t>
      </w:r>
      <w:r>
        <w:t xml:space="preserve">   plan    </w:t>
      </w:r>
      <w:r>
        <w:t xml:space="preserve">   question    </w:t>
      </w:r>
      <w:r>
        <w:t xml:space="preserve">   goggles    </w:t>
      </w:r>
      <w:r>
        <w:t xml:space="preserve">   gloves    </w:t>
      </w:r>
      <w:r>
        <w:t xml:space="preserve">   apron    </w:t>
      </w:r>
      <w:r>
        <w:t xml:space="preserve">   observation    </w:t>
      </w:r>
      <w:r>
        <w:t xml:space="preserve">   data    </w:t>
      </w:r>
      <w:r>
        <w:t xml:space="preserve">   experiment    </w:t>
      </w:r>
      <w:r>
        <w:t xml:space="preserve">   dependent variable    </w:t>
      </w:r>
      <w:r>
        <w:t xml:space="preserve">   independent variable    </w:t>
      </w:r>
      <w:r>
        <w:t xml:space="preserve">   conclusion    </w:t>
      </w:r>
      <w:r>
        <w:t xml:space="preserve">   hypothesis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and Scientific Method</dc:title>
  <dcterms:created xsi:type="dcterms:W3CDTF">2021-10-11T15:56:57Z</dcterms:created>
  <dcterms:modified xsi:type="dcterms:W3CDTF">2021-10-11T15:56:57Z</dcterms:modified>
</cp:coreProperties>
</file>