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Potential for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Incident occurring no injury sustained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Minor injury return 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Weekly review of work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Tool used to outline control for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 way communication on safety aspects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Investigation tool for minor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Investigation tool for major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Health and safety management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Morning discussion with team over an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Potential for incident occurring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Information board used for tool boxes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Tool to record safety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Medical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Overview of a hazard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Rehablitation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Protect training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quick safety check undertaken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Operating procedures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Evaluation tool for safety grading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Injury involving time off work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cross word</dc:title>
  <dcterms:created xsi:type="dcterms:W3CDTF">2021-10-11T15:56:05Z</dcterms:created>
  <dcterms:modified xsi:type="dcterms:W3CDTF">2021-10-11T15:56:05Z</dcterms:modified>
</cp:coreProperties>
</file>