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Safety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Report it if you see it happen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Current critical risk for cargo that could result in injury/harm/damage: ________ vehicle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Moving ____________ &amp; Equipment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Visually _______ areas to ensure that they are free of people and obstructions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situation involving exposure to danger.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Cargo Critical Risk featured in the May edition of CargoSafe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Newsletter that all cargo employees can contribute to to improve our safety culture: Cargo_______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_____________ behaviour; action or decision to consciously disregard a substantial and unjustifiable risk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When driving a forklift on the docks or outside the warehouse, what must you wear?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instance of something happening; an event or occurrence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Do not walk 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Air NZ machinery can only be operated by ______________ Air NZ staff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One of cargo's critical risks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Report it if you see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safety app can be used on any smartphone, tablet or ipad to improve the safety culture at Air NZ Cargo?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Air NZ's online safety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position must forklift tines be in when travelling with or without a load?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type of behaviour that can cause injury or damage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______ staff are responsible for following all company policies and procedures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crossword</dc:title>
  <dcterms:created xsi:type="dcterms:W3CDTF">2021-10-11T15:55:56Z</dcterms:created>
  <dcterms:modified xsi:type="dcterms:W3CDTF">2021-10-11T15:55:56Z</dcterms:modified>
</cp:coreProperties>
</file>