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in the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needs to be done thoroughly to pork, poultry, and beef.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this as you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While working in the kitchen all cabinets and drawers should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 this part of a saucepan or skillet turned toward the back of the 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Always wash your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Wipe these up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Chop foods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Pull this back before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Handle knives and scissors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Never keep this in a pan while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Avoid this type contamination.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 careful!  Water and this do not mix!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the Kitchen</dc:title>
  <dcterms:created xsi:type="dcterms:W3CDTF">2021-10-11T15:56:26Z</dcterms:created>
  <dcterms:modified xsi:type="dcterms:W3CDTF">2021-10-11T15:56:26Z</dcterms:modified>
</cp:coreProperties>
</file>