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Safety in the Lab</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5</w:t>
            </w:r>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This protects your eyes from harmful liquids, chemicals, gases, etc.</w:t>
            </w:r>
          </w:p>
          <w:p>
            <w:pPr>
              <w:keepLines/>
              <w:pStyle w:val="CluesTiny"/>
            </w:pPr>
            <w:r>
              <w:rPr>
                <w:b w:val="true"/>
                <w:bCs w:val="true"/>
              </w:rPr>
              <w:t xml:space="preserve">8. </w:t>
            </w:r>
            <w:r>
              <w:t xml:space="preserve">This wraps around you to put out a fire.</w:t>
            </w:r>
          </w:p>
          <w:p>
            <w:pPr>
              <w:keepLines/>
              <w:pStyle w:val="CluesTiny"/>
            </w:pPr>
            <w:r>
              <w:rPr>
                <w:b w:val="true"/>
                <w:bCs w:val="true"/>
              </w:rPr>
              <w:t xml:space="preserve">9. </w:t>
            </w:r>
            <w:r>
              <w:t xml:space="preserve">You van stand under this to wash harmful substances off of you or to take out a fire off of you.</w:t>
            </w:r>
          </w:p>
          <w:p>
            <w:pPr>
              <w:keepLines/>
              <w:pStyle w:val="CluesTiny"/>
            </w:pPr>
            <w:r>
              <w:rPr>
                <w:b w:val="true"/>
                <w:bCs w:val="true"/>
              </w:rPr>
              <w:t xml:space="preserve">10. </w:t>
            </w:r>
            <w:r>
              <w:t xml:space="preserve">Girls should always have their hair pulled back in a ________________.</w:t>
            </w:r>
          </w:p>
          <w:p>
            <w:pPr>
              <w:keepLines/>
              <w:pStyle w:val="CluesTiny"/>
            </w:pPr>
            <w:r>
              <w:rPr>
                <w:b w:val="true"/>
                <w:bCs w:val="true"/>
              </w:rPr>
              <w:t xml:space="preserve">12. </w:t>
            </w:r>
            <w:r>
              <w:t xml:space="preserve">You should always wear _______________ toed shoes.</w:t>
            </w:r>
          </w:p>
          <w:p>
            <w:pPr>
              <w:keepLines/>
              <w:pStyle w:val="CluesTiny"/>
            </w:pPr>
            <w:r>
              <w:rPr>
                <w:b w:val="true"/>
                <w:bCs w:val="true"/>
              </w:rPr>
              <w:t xml:space="preserve">13. </w:t>
            </w:r>
            <w:r>
              <w:t xml:space="preserve">True or False? It is not okay to mix random chemicals.</w:t>
            </w:r>
          </w:p>
          <w:p>
            <w:pPr>
              <w:keepLines/>
              <w:pStyle w:val="CluesTiny"/>
            </w:pPr>
            <w:r>
              <w:rPr>
                <w:b w:val="true"/>
                <w:bCs w:val="true"/>
              </w:rPr>
              <w:t xml:space="preserve">14. </w:t>
            </w:r>
            <w:r>
              <w:t xml:space="preserve">This covers your body it is used to prevent chemicals or other substances from getting onto you. </w:t>
            </w:r>
          </w:p>
          <w:p>
            <w:pPr>
              <w:keepLines/>
              <w:pStyle w:val="CluesTiny"/>
            </w:pPr>
            <w:r>
              <w:rPr>
                <w:b w:val="true"/>
                <w:bCs w:val="true"/>
              </w:rPr>
              <w:t xml:space="preserve">15. </w:t>
            </w:r>
            <w:r>
              <w:t xml:space="preserve">Always follow _______________ in the lab.</w:t>
            </w:r>
          </w:p>
          <w:p>
            <w:pPr>
              <w:keepLines/>
              <w:pStyle w:val="CluesTiny"/>
            </w:pPr>
            <w:r>
              <w:rPr>
                <w:b w:val="true"/>
                <w:bCs w:val="true"/>
              </w:rPr>
              <w:t xml:space="preserve">16. </w:t>
            </w:r>
            <w:r>
              <w:t xml:space="preserve">This is an extra exit just in case the main exit is blocked by something that is not supposed to be there, it can also be used for and extra escape.</w:t>
            </w:r>
          </w:p>
        </w:tc>
        <w:tc>
          <w:p>
            <w:pPr>
              <w:pStyle w:val="CluesTiny"/>
            </w:pPr>
            <w:r>
              <w:rPr>
                <w:b w:val="true"/>
                <w:bCs w:val="true"/>
              </w:rPr>
              <w:t xml:space="preserve">Down</w:t>
            </w:r>
          </w:p>
          <w:p>
            <w:pPr>
              <w:keepLines/>
              <w:pStyle w:val="CluesTiny"/>
            </w:pPr>
            <w:r>
              <w:rPr>
                <w:b w:val="true"/>
                <w:bCs w:val="true"/>
              </w:rPr>
              <w:t xml:space="preserve">1. </w:t>
            </w:r>
            <w:r>
              <w:t xml:space="preserve">If your dealing with harmful things it would be smart to wear these on your hands.</w:t>
            </w:r>
          </w:p>
          <w:p>
            <w:pPr>
              <w:keepLines/>
              <w:pStyle w:val="CluesTiny"/>
            </w:pPr>
            <w:r>
              <w:rPr>
                <w:b w:val="true"/>
                <w:bCs w:val="true"/>
              </w:rPr>
              <w:t xml:space="preserve">2. </w:t>
            </w:r>
            <w:r>
              <w:t xml:space="preserve">This is used to flush harmful substances out of your eyes.</w:t>
            </w:r>
          </w:p>
          <w:p>
            <w:pPr>
              <w:keepLines/>
              <w:pStyle w:val="CluesTiny"/>
            </w:pPr>
            <w:r>
              <w:rPr>
                <w:b w:val="true"/>
                <w:bCs w:val="true"/>
              </w:rPr>
              <w:t xml:space="preserve">3. </w:t>
            </w:r>
            <w:r>
              <w:t xml:space="preserve">True or False? Horseplay in the lab is okay.</w:t>
            </w:r>
          </w:p>
          <w:p>
            <w:pPr>
              <w:keepLines/>
              <w:pStyle w:val="CluesTiny"/>
            </w:pPr>
            <w:r>
              <w:rPr>
                <w:b w:val="true"/>
                <w:bCs w:val="true"/>
              </w:rPr>
              <w:t xml:space="preserve">4. </w:t>
            </w:r>
            <w:r>
              <w:t xml:space="preserve">These are located on the science lab ceiling, they are used to put spray out fires.</w:t>
            </w:r>
          </w:p>
          <w:p>
            <w:pPr>
              <w:keepLines/>
              <w:pStyle w:val="CluesTiny"/>
            </w:pPr>
            <w:r>
              <w:rPr>
                <w:b w:val="true"/>
                <w:bCs w:val="true"/>
              </w:rPr>
              <w:t xml:space="preserve">5. </w:t>
            </w:r>
            <w:r>
              <w:t xml:space="preserve">This item puts out fires, you use it in a wafting motion.</w:t>
            </w:r>
          </w:p>
          <w:p>
            <w:pPr>
              <w:keepLines/>
              <w:pStyle w:val="CluesTiny"/>
            </w:pPr>
            <w:r>
              <w:rPr>
                <w:b w:val="true"/>
                <w:bCs w:val="true"/>
              </w:rPr>
              <w:t xml:space="preserve">7. </w:t>
            </w:r>
            <w:r>
              <w:t xml:space="preserve">You should always tell your ______________ if something breaks in the lab.</w:t>
            </w:r>
          </w:p>
          <w:p>
            <w:pPr>
              <w:keepLines/>
              <w:pStyle w:val="CluesTiny"/>
            </w:pPr>
            <w:r>
              <w:rPr>
                <w:b w:val="true"/>
                <w:bCs w:val="true"/>
              </w:rPr>
              <w:t xml:space="preserve">11. </w:t>
            </w:r>
            <w:r>
              <w:t xml:space="preserve">Yes or No?  You should always keep a clean work space while working in the lab?</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the Lab</dc:title>
  <dcterms:created xsi:type="dcterms:W3CDTF">2021-10-11T15:56:18Z</dcterms:created>
  <dcterms:modified xsi:type="dcterms:W3CDTF">2021-10-11T15:56:18Z</dcterms:modified>
</cp:coreProperties>
</file>