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Safety in the Workshop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Long hair should always be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should always wear good strong ________ in a workshop.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tightens the drill 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Hands should always be kept away from moving/ rotating 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should all machines in a workshop have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should you always use when working on a machine?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colour of the safety line around machines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Bags and coats should be kept off the floor and hung on these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it is noisy in a workshop, what can you wear?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 sleeves should be ________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should Always leave  the workshop safetly and quickly in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ensure you and others are safe in a workshop this rule is important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you wear to protect clothes in a workshop?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should never ______ in a workshop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wear these to protect your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hands should you use a coping saw  with?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 the Workshop</dc:title>
  <dcterms:created xsi:type="dcterms:W3CDTF">2021-10-11T15:56:43Z</dcterms:created>
  <dcterms:modified xsi:type="dcterms:W3CDTF">2021-10-11T15:56:43Z</dcterms:modified>
</cp:coreProperties>
</file>