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Safety in the salon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designed to be used once and then disposed of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intended to be used until no longer useful, and then thrown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reducing germs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microscopic organisms that are everywhere: in our food, water, air and in our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workplace hazardous materials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process that removes or kills all forms of germs present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transfer of harmful germs from one person, object, or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instruments that do penetrate soft tissue or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mirobe such as a virus, bacteruim, or fungus that causes diseases in its hosts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substances that prevent that growth of disease causing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outlines safety requirements that cosmetics xsold in canada must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procedures put in place to prevent infections from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instruments that do not penetrate soft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 saftey data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instruments that come into contact only with intact skin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the salon</dc:title>
  <dcterms:created xsi:type="dcterms:W3CDTF">2021-10-11T15:56:22Z</dcterms:created>
  <dcterms:modified xsi:type="dcterms:W3CDTF">2021-10-11T15:56:22Z</dcterms:modified>
</cp:coreProperties>
</file>