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Saftey Crossword (5 and 8 Keys)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 your feet shoulder width apart, one foot slightly in front of the other.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Move your feet by stepping or pivoting, don't 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Establish firm _______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Bend at the 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 existing 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 not walk on _____, chutes, or rollers.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Test for ________ weight.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Make ___________ to changing conditions.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Look before 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Get _____ to the package.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Walk at a _____ pace, don't run.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Get a firm 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Lift with a smooth and ______ motion.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Saftey Crossword (5 and 8 Keys)</dc:title>
  <dcterms:created xsi:type="dcterms:W3CDTF">2021-10-11T15:58:04Z</dcterms:created>
  <dcterms:modified xsi:type="dcterms:W3CDTF">2021-10-11T15:58:04Z</dcterms:modified>
</cp:coreProperties>
</file>