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Said Synonyms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screamed    </w:t>
      </w:r>
      <w:r>
        <w:t xml:space="preserve">   questioned    </w:t>
      </w:r>
      <w:r>
        <w:t xml:space="preserve">   laughed    </w:t>
      </w:r>
      <w:r>
        <w:t xml:space="preserve">   giggled    </w:t>
      </w:r>
      <w:r>
        <w:t xml:space="preserve">   answered    </w:t>
      </w:r>
      <w:r>
        <w:t xml:space="preserve">   asked    </w:t>
      </w:r>
      <w:r>
        <w:t xml:space="preserve">   bellowed    </w:t>
      </w:r>
      <w:r>
        <w:t xml:space="preserve">   called    </w:t>
      </w:r>
      <w:r>
        <w:t xml:space="preserve">   cried    </w:t>
      </w:r>
      <w:r>
        <w:t xml:space="preserve">   growled    </w:t>
      </w:r>
      <w:r>
        <w:t xml:space="preserve">   muttered    </w:t>
      </w:r>
      <w:r>
        <w:t xml:space="preserve">   nagged    </w:t>
      </w:r>
      <w:r>
        <w:t xml:space="preserve">   replied    </w:t>
      </w:r>
      <w:r>
        <w:t xml:space="preserve">   roared    </w:t>
      </w:r>
      <w:r>
        <w:t xml:space="preserve">   shouted    </w:t>
      </w:r>
      <w:r>
        <w:t xml:space="preserve">   sneered    </w:t>
      </w:r>
      <w:r>
        <w:t xml:space="preserve">   whispered    </w:t>
      </w:r>
      <w:r>
        <w:t xml:space="preserve">   yelled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Said Synonyms</dc:title>
  <dcterms:created xsi:type="dcterms:W3CDTF">2021-10-11T15:58:49Z</dcterms:created>
  <dcterms:modified xsi:type="dcterms:W3CDTF">2021-10-11T15:58:49Z</dcterms:modified>
</cp:coreProperties>
</file>