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Sailing and Boats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winch    </w:t>
      </w:r>
      <w:r>
        <w:t xml:space="preserve">   cleat    </w:t>
      </w:r>
      <w:r>
        <w:t xml:space="preserve">   cabin    </w:t>
      </w:r>
      <w:r>
        <w:t xml:space="preserve">   chart    </w:t>
      </w:r>
      <w:r>
        <w:t xml:space="preserve">   buoy    </w:t>
      </w:r>
      <w:r>
        <w:t xml:space="preserve">   dinghy    </w:t>
      </w:r>
      <w:r>
        <w:t xml:space="preserve">   ensign    </w:t>
      </w:r>
      <w:r>
        <w:t xml:space="preserve">   flag    </w:t>
      </w:r>
      <w:r>
        <w:t xml:space="preserve">   mainsail    </w:t>
      </w:r>
      <w:r>
        <w:t xml:space="preserve">   job    </w:t>
      </w:r>
      <w:r>
        <w:t xml:space="preserve">   sail    </w:t>
      </w:r>
      <w:r>
        <w:t xml:space="preserve">   mast    </w:t>
      </w:r>
      <w:r>
        <w:t xml:space="preserve">   halyard    </w:t>
      </w:r>
      <w:r>
        <w:t xml:space="preserve">   sheet    </w:t>
      </w:r>
      <w:r>
        <w:t xml:space="preserve">   starboard    </w:t>
      </w:r>
      <w:r>
        <w:t xml:space="preserve">   port    </w:t>
      </w:r>
      <w:r>
        <w:t xml:space="preserve">   stern    </w:t>
      </w:r>
      <w:r>
        <w:t xml:space="preserve">   bow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Sailing and Boats</dc:title>
  <dcterms:created xsi:type="dcterms:W3CDTF">2021-10-11T15:57:55Z</dcterms:created>
  <dcterms:modified xsi:type="dcterms:W3CDTF">2021-10-11T15:57:55Z</dcterms:modified>
</cp:coreProperties>
</file>