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Saint Paul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persecute    </w:t>
      </w:r>
      <w:r>
        <w:t xml:space="preserve">   Tarsus    </w:t>
      </w:r>
      <w:r>
        <w:t xml:space="preserve">   God    </w:t>
      </w:r>
      <w:r>
        <w:t xml:space="preserve">   Damascus    </w:t>
      </w:r>
      <w:r>
        <w:t xml:space="preserve">   Paul    </w:t>
      </w:r>
      <w:r>
        <w:t xml:space="preserve">   eyes    </w:t>
      </w:r>
      <w:r>
        <w:t xml:space="preserve">   blind    </w:t>
      </w:r>
      <w:r>
        <w:t xml:space="preserve">   baptized    </w:t>
      </w:r>
      <w:r>
        <w:t xml:space="preserve">   enemy    </w:t>
      </w:r>
      <w:r>
        <w:t xml:space="preserve">   Ananias    </w:t>
      </w:r>
      <w:r>
        <w:t xml:space="preserve">   obeyed    </w:t>
      </w:r>
      <w:r>
        <w:t xml:space="preserve">   prayed    </w:t>
      </w:r>
      <w:r>
        <w:t xml:space="preserve">   serve    </w:t>
      </w:r>
      <w:r>
        <w:t xml:space="preserve">   name change    </w:t>
      </w:r>
      <w:r>
        <w:t xml:space="preserve">   Saul    </w:t>
      </w:r>
      <w:r>
        <w:t xml:space="preserve">   Jesus    </w:t>
      </w:r>
      <w:r>
        <w:t xml:space="preserve">   bully    </w:t>
      </w:r>
      <w:r>
        <w:t xml:space="preserve">   Holy Spirit    </w:t>
      </w:r>
      <w:r>
        <w:t xml:space="preserve">   believe    </w:t>
      </w:r>
      <w:r>
        <w:t xml:space="preserve">   Christians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Paul Word Search</dc:title>
  <dcterms:created xsi:type="dcterms:W3CDTF">2021-10-11T15:58:53Z</dcterms:created>
  <dcterms:modified xsi:type="dcterms:W3CDTF">2021-10-11T15:58:53Z</dcterms:modified>
</cp:coreProperties>
</file>