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Saints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rita    </w:t>
      </w:r>
      <w:r>
        <w:t xml:space="preserve">   rose    </w:t>
      </w:r>
      <w:r>
        <w:t xml:space="preserve">   elizabeth    </w:t>
      </w:r>
      <w:r>
        <w:t xml:space="preserve">   paul    </w:t>
      </w:r>
      <w:r>
        <w:t xml:space="preserve">   joan of arc    </w:t>
      </w:r>
      <w:r>
        <w:t xml:space="preserve">   clare    </w:t>
      </w:r>
      <w:r>
        <w:t xml:space="preserve">   peter    </w:t>
      </w:r>
      <w:r>
        <w:t xml:space="preserve">   catherine    </w:t>
      </w:r>
      <w:r>
        <w:t xml:space="preserve">   christopher    </w:t>
      </w:r>
      <w:r>
        <w:t xml:space="preserve">   valentine    </w:t>
      </w:r>
      <w:r>
        <w:t xml:space="preserve">   francis of assisi    </w:t>
      </w:r>
      <w:r>
        <w:t xml:space="preserve">   patrick    </w:t>
      </w:r>
      <w:r>
        <w:t xml:space="preserve">   john the baptist    </w:t>
      </w:r>
      <w:r>
        <w:t xml:space="preserve">   joseph    </w:t>
      </w:r>
      <w:r>
        <w:t xml:space="preserve">   blessed virgin mary    </w:t>
      </w:r>
      <w:r>
        <w:t xml:space="preserve">   joachim    </w:t>
      </w:r>
      <w:r>
        <w:t xml:space="preserve">   anne    </w:t>
      </w:r>
      <w:r>
        <w:t xml:space="preserve">   nicholas    </w:t>
      </w:r>
      <w:r>
        <w:t xml:space="preserve">   cecilia    </w:t>
      </w:r>
      <w:r>
        <w:t xml:space="preserve">   martha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Saints</dc:title>
  <dcterms:created xsi:type="dcterms:W3CDTF">2021-10-11T15:58:14Z</dcterms:created>
  <dcterms:modified xsi:type="dcterms:W3CDTF">2021-10-11T15:58:14Z</dcterms:modified>
</cp:coreProperties>
</file>