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Saints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Laura was a patron saint of who?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wrote a book about Mickey Magone?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St. John Basco gave Mickey Magone a _____ and instructed him to go to the assistant priest, Francesco Alberto Ariccio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was Dominic Savio born?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 what age did Dominic Savios enter the school ran by St. John basco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St. Francis of Xavier made vows of poverty, ________, and obedience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Mickey Magone was born in Carmagnola,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age did Mickey Magone die due to gastric hemorrhage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St. Francis of Xavier is a patron of Catholic 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Laura adopted who's love?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St. Francis of Xavier traveled to the _____ _____ to convert non-believers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is Laura Vicuña feast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Pope was Laura Vicuña beatified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is Dominic Savios feast day?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is St. Francis of Xavier's feat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Dominic Savios a patron saint of?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Dominic Savios motto?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Laura said, "I offer you my ____ for that of my mother."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Mickey Magone was a Italian adolescent ________ of St. John Basco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St. Francis of Xavier studied at the University of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Saints Crossword</dc:title>
  <dcterms:created xsi:type="dcterms:W3CDTF">2021-10-11T15:58:12Z</dcterms:created>
  <dcterms:modified xsi:type="dcterms:W3CDTF">2021-10-11T15:58:12Z</dcterms:modified>
</cp:coreProperties>
</file>