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Salads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mixed baby greens romaine walnuts apples tomato mango feta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BLT wedge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mixed baby greens toasted coconut peppadew peppers tomato cucumber crushed peanuts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Burger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romaine red onion cucumber candied pecans chickpea quinoa corn salad crispy onions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Crispy shrimp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romaine celery cucumber shredded carrots tomato crispy onions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Boston house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romaine cucumber chickpea quinoa corn salad tomato avocado crispy onions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Ahi tuna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romaine eggs croutons bacon chickpea quinoa corn salad cucumber crumbled bleu cheese mushrooms red onions avocado tomato edamame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Herb glazed salmon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bibb lettuce bacon bleu cheese crumbles croutons eggs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Walnut chicken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mixed baby greens asparagus snow peas green beans peppers mangoes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Cobb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mixed baby greens tomato avocado cucumber peppadew peppers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BBQ fried chicken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mixed baby greens bleu cheese crumbles tomato red onion cucumber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Pear &amp; brie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romaine cheddar jack cheese bacon tomato red onion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Thai chicken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iceburg lettuce tomato bacon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Mixed grilled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romaine tomato pear candied pecans dried cranberries brie cheese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Crunchy buffalo chicken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mixed baby greens asparagus candied pecans beets goat cheese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French country salad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Salads</dc:title>
  <dcterms:created xsi:type="dcterms:W3CDTF">2021-10-11T15:59:15Z</dcterms:created>
  <dcterms:modified xsi:type="dcterms:W3CDTF">2021-10-11T15:59:15Z</dcterms:modified>
</cp:coreProperties>
</file>