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Salads and Dressings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salads are a _________ food choice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 and potato salad are two well known vegetable salads.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made of romaine lettuce?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salads are made with raw, cooked, or canned vegetables.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person that created the Caesar salad?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small piece of bread baked at a low degree?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popular mix of common types of beans.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salads are made with cooked meat, poultry, fish, or eggs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mixture of raw or cooked vegetables.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mixture of two liquids that usually don't combine?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Salads and Dressings</dc:title>
  <dcterms:created xsi:type="dcterms:W3CDTF">2021-10-11T15:58:29Z</dcterms:created>
  <dcterms:modified xsi:type="dcterms:W3CDTF">2021-10-11T15:58:29Z</dcterms:modified>
</cp:coreProperties>
</file>