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Salem Witch Trials/The Crucible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Witch Trials/The Crucible Word Search</dc:title>
  <dcterms:created xsi:type="dcterms:W3CDTF">2022-08-17T21:28:23Z</dcterms:created>
  <dcterms:modified xsi:type="dcterms:W3CDTF">2022-08-17T21:28:23Z</dcterms:modified>
</cp:coreProperties>
</file>