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Salem Witch Trials Word Scramble</w:t>
      </w:r>
    </w:p>
    <w:p>
      <w:pPr>
        <w:pStyle w:val="Questions"/>
      </w:pPr>
      <w:r>
        <w:t xml:space="preserve">1. IIAALBG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DNEDNECMO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OGDDY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DUEJG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RCYEM IELSW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TGISQENINUO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RAHSA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CTHWI THUN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CAEDUCS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NECINOSSFO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IUOITQISNNI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SILE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SRM NAN TUMAPN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EONRTUAPTI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HTSAOM AUNMTP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CTAHTRCIWF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SRATRE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IAZEETLBH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HJON LEHA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MRAY EANRWR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TOPPEP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VDERENRE RPIARS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UTBAIT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EBTYT RISARP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LGSEI EROCY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NOHJ RTCRPOO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SHSSTCEMAUSAT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QSEURKA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SEMLA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AILTR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abigail    </w:t>
      </w:r>
      <w:r>
        <w:t xml:space="preserve">   condemned    </w:t>
      </w:r>
      <w:r>
        <w:t xml:space="preserve">   goddy    </w:t>
      </w:r>
      <w:r>
        <w:t xml:space="preserve">   judge    </w:t>
      </w:r>
      <w:r>
        <w:t xml:space="preserve">   mercy lewis    </w:t>
      </w:r>
      <w:r>
        <w:t xml:space="preserve">   questioning    </w:t>
      </w:r>
      <w:r>
        <w:t xml:space="preserve">   sarah    </w:t>
      </w:r>
      <w:r>
        <w:t xml:space="preserve">   witch hunt    </w:t>
      </w:r>
      <w:r>
        <w:t xml:space="preserve">   accused    </w:t>
      </w:r>
      <w:r>
        <w:t xml:space="preserve">   confession    </w:t>
      </w:r>
      <w:r>
        <w:t xml:space="preserve">   inquisition    </w:t>
      </w:r>
      <w:r>
        <w:t xml:space="preserve">   lies    </w:t>
      </w:r>
      <w:r>
        <w:t xml:space="preserve">   mrs ann putnam    </w:t>
      </w:r>
      <w:r>
        <w:t xml:space="preserve">   reputation    </w:t>
      </w:r>
      <w:r>
        <w:t xml:space="preserve">   thomas putnam    </w:t>
      </w:r>
      <w:r>
        <w:t xml:space="preserve">   witchcraft    </w:t>
      </w:r>
      <w:r>
        <w:t xml:space="preserve">   arrest    </w:t>
      </w:r>
      <w:r>
        <w:t xml:space="preserve">   elizabeth    </w:t>
      </w:r>
      <w:r>
        <w:t xml:space="preserve">   john hale    </w:t>
      </w:r>
      <w:r>
        <w:t xml:space="preserve">   mary warren    </w:t>
      </w:r>
      <w:r>
        <w:t xml:space="preserve">   poppet    </w:t>
      </w:r>
      <w:r>
        <w:t xml:space="preserve">   reverend parris    </w:t>
      </w:r>
      <w:r>
        <w:t xml:space="preserve">   tituba    </w:t>
      </w:r>
      <w:r>
        <w:t xml:space="preserve">   betty parris    </w:t>
      </w:r>
      <w:r>
        <w:t xml:space="preserve">   giles corey    </w:t>
      </w:r>
      <w:r>
        <w:t xml:space="preserve">   john proctor    </w:t>
      </w:r>
      <w:r>
        <w:t xml:space="preserve">   massachusetts    </w:t>
      </w:r>
      <w:r>
        <w:t xml:space="preserve">   quakers    </w:t>
      </w:r>
      <w:r>
        <w:t xml:space="preserve">   salem    </w:t>
      </w:r>
      <w:r>
        <w:t xml:space="preserve">   trial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Witch Trials Word Scramble</dc:title>
  <dcterms:created xsi:type="dcterms:W3CDTF">2021-10-11T15:59:08Z</dcterms:created>
  <dcterms:modified xsi:type="dcterms:W3CDTF">2021-10-11T15:59:08Z</dcterms:modified>
</cp:coreProperties>
</file>