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Sales Process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Acknowledge, Probe, Answer,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fourth step in sales 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a product has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outcome from using the product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 a comment or question to help a customer get the product they are looking 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everything to know about the product before selling it to someone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approach that welcomes customers with a hello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fifth step in sales 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second step in the sales 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third step in sales 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focus on helping the customer not the product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sixth step in sales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expression used to get the customer to buy into your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step in sales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approaches were gone over in class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objections tend to be what kind of news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Process </dc:title>
  <dcterms:created xsi:type="dcterms:W3CDTF">2021-10-11T15:59:36Z</dcterms:created>
  <dcterms:modified xsi:type="dcterms:W3CDTF">2021-10-11T15:59:36Z</dcterms:modified>
</cp:coreProperties>
</file>