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Salesforce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activities which do not appear on a calendar (no start or end time planned).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individuals associated with your accounts.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new product interest created from a new or existing customer.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company, entity, organization, or consumer that you do business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individual consumer with whom you do business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product interest has been converted to a sale in progress.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activities which do appear on a calendar (has a start and end time planned).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Shows a list of recent activities in Salesforce.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accounts managed by our financial institution, i.e. checking accounts, savings accounts, mortgages, credit cards, investment accounts, and insurance policies.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lets you share information with specific people.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Created to track and solve your customer's issues.</w:t>
            </w:r>
          </w:p>
        </w:tc>
      </w:tr>
    </w:tbl>
    <w:p>
      <w:pPr>
        <w:pStyle w:val="WordBankLarge"/>
      </w:pPr>
      <w:r>
        <w:t xml:space="preserve">   Account    </w:t>
      </w:r>
      <w:r>
        <w:t xml:space="preserve">   Chatter Feed    </w:t>
      </w:r>
      <w:r>
        <w:t xml:space="preserve">   Chatter Group     </w:t>
      </w:r>
      <w:r>
        <w:t xml:space="preserve">   Case    </w:t>
      </w:r>
      <w:r>
        <w:t xml:space="preserve">   Contacts    </w:t>
      </w:r>
      <w:r>
        <w:t xml:space="preserve">   Events    </w:t>
      </w:r>
      <w:r>
        <w:t xml:space="preserve">   Financial Accounts     </w:t>
      </w:r>
      <w:r>
        <w:t xml:space="preserve">   Lead and Referral    </w:t>
      </w:r>
      <w:r>
        <w:t xml:space="preserve">   Opportunities    </w:t>
      </w:r>
      <w:r>
        <w:t xml:space="preserve">   Person Account    </w:t>
      </w:r>
      <w:r>
        <w:t xml:space="preserve">   Tasks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Salesforce</dc:title>
  <dcterms:created xsi:type="dcterms:W3CDTF">2021-10-11T16:00:04Z</dcterms:created>
  <dcterms:modified xsi:type="dcterms:W3CDTF">2021-10-11T16:00:04Z</dcterms:modified>
</cp:coreProperties>
</file>