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Salesforce Quiz - 1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Solution to automate certain buisness processes in salesforce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Keyword used for attributes in lightning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First comprehensive AI integrated with salesforce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Contanier based cloud platform as a service integrated with salesforce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Query language used to search organization data in salesforce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New programming model levering the recent web standards in salesforce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Collection used to store key-value pair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Programming language used in salesforce for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Ordered collection of elements in salesforce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Unordered collection of elements that do not contain duplicate elements in salesforce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Search language used in salesforce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Salesforce Quiz - 1</dc:title>
  <dcterms:created xsi:type="dcterms:W3CDTF">2021-10-11T16:00:10Z</dcterms:created>
  <dcterms:modified xsi:type="dcterms:W3CDTF">2021-10-11T16:00:10Z</dcterms:modified>
</cp:coreProperties>
</file>