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Salitta's Bridal Shower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waves    </w:t>
      </w:r>
      <w:r>
        <w:t xml:space="preserve">   water    </w:t>
      </w:r>
      <w:r>
        <w:t xml:space="preserve">   vacation    </w:t>
      </w:r>
      <w:r>
        <w:t xml:space="preserve">   tide    </w:t>
      </w:r>
      <w:r>
        <w:t xml:space="preserve">   swim    </w:t>
      </w:r>
      <w:r>
        <w:t xml:space="preserve">   suntan    </w:t>
      </w:r>
      <w:r>
        <w:t xml:space="preserve">   sunscreen    </w:t>
      </w:r>
      <w:r>
        <w:t xml:space="preserve">   ocean    </w:t>
      </w:r>
      <w:r>
        <w:t xml:space="preserve">   low tide    </w:t>
      </w:r>
      <w:r>
        <w:t xml:space="preserve">   jellyfish    </w:t>
      </w:r>
      <w:r>
        <w:t xml:space="preserve">   fish    </w:t>
      </w:r>
      <w:r>
        <w:t xml:space="preserve">   crab    </w:t>
      </w:r>
      <w:r>
        <w:t xml:space="preserve">   bikini    </w:t>
      </w:r>
      <w:r>
        <w:t xml:space="preserve">   boardwalk    </w:t>
      </w:r>
      <w:r>
        <w:t xml:space="preserve">   beach    </w:t>
      </w:r>
      <w:r>
        <w:t xml:space="preserve">   sunglasses    </w:t>
      </w:r>
      <w:r>
        <w:t xml:space="preserve">   starfish    </w:t>
      </w:r>
      <w:r>
        <w:t xml:space="preserve">   sun    </w:t>
      </w:r>
      <w:r>
        <w:t xml:space="preserve">   shore    </w:t>
      </w:r>
      <w:r>
        <w:t xml:space="preserve">   shell    </w:t>
      </w:r>
      <w:r>
        <w:t xml:space="preserve">   shark    </w:t>
      </w:r>
      <w:r>
        <w:t xml:space="preserve">   seashore    </w:t>
      </w:r>
      <w:r>
        <w:t xml:space="preserve">   seashell    </w:t>
      </w:r>
      <w:r>
        <w:t xml:space="preserve">   sea    </w:t>
      </w:r>
      <w:r>
        <w:t xml:space="preserve">   sand castle    </w:t>
      </w:r>
      <w:r>
        <w:t xml:space="preserve">   sandals    </w:t>
      </w:r>
      <w:r>
        <w:t xml:space="preserve">   sand    </w:t>
      </w:r>
      <w:r>
        <w:t xml:space="preserve">   salt water    </w:t>
      </w:r>
      <w:r>
        <w:t xml:space="preserve">   rip current    </w:t>
      </w:r>
      <w:r>
        <w:t xml:space="preserve">   relax    </w:t>
      </w:r>
      <w:r>
        <w:t xml:space="preserve">   pier    </w:t>
      </w:r>
      <w:r>
        <w:t xml:space="preserve">   palm tree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Salitta's Bridal Shower Word Search</dc:title>
  <dcterms:created xsi:type="dcterms:W3CDTF">2021-10-11T15:58:31Z</dcterms:created>
  <dcterms:modified xsi:type="dcterms:W3CDTF">2021-10-11T15:58:31Z</dcterms:modified>
</cp:coreProperties>
</file>