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Salmon Life Cycle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Gravel    </w:t>
      </w:r>
      <w:r>
        <w:t xml:space="preserve">   River    </w:t>
      </w:r>
      <w:r>
        <w:t xml:space="preserve">   Ocean    </w:t>
      </w:r>
      <w:r>
        <w:t xml:space="preserve">   Waterfalls    </w:t>
      </w:r>
      <w:r>
        <w:t xml:space="preserve">   Predators    </w:t>
      </w:r>
      <w:r>
        <w:t xml:space="preserve">   Coho    </w:t>
      </w:r>
      <w:r>
        <w:t xml:space="preserve">   Chum    </w:t>
      </w:r>
      <w:r>
        <w:t xml:space="preserve">   Pink    </w:t>
      </w:r>
      <w:r>
        <w:t xml:space="preserve">   Sockeye    </w:t>
      </w:r>
      <w:r>
        <w:t xml:space="preserve">   Chinook    </w:t>
      </w:r>
      <w:r>
        <w:t xml:space="preserve">   Redd    </w:t>
      </w:r>
      <w:r>
        <w:t xml:space="preserve">   Eyed Egg    </w:t>
      </w:r>
      <w:r>
        <w:t xml:space="preserve">   Egg    </w:t>
      </w:r>
      <w:r>
        <w:t xml:space="preserve">   Alevin    </w:t>
      </w:r>
      <w:r>
        <w:t xml:space="preserve">   Fry    </w:t>
      </w:r>
      <w:r>
        <w:t xml:space="preserve">   Spawner    </w:t>
      </w:r>
      <w:r>
        <w:t xml:space="preserve">   Smolt    </w:t>
      </w:r>
      <w:r>
        <w:t xml:space="preserve">   Estuary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Salmon Life Cycle</dc:title>
  <dcterms:created xsi:type="dcterms:W3CDTF">2022-01-04T03:30:06Z</dcterms:created>
  <dcterms:modified xsi:type="dcterms:W3CDTF">2022-01-04T03:30:06Z</dcterms:modified>
</cp:coreProperties>
</file>