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Salon de clase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pizarra electronica    </w:t>
      </w:r>
      <w:r>
        <w:t xml:space="preserve">   pizarra    </w:t>
      </w:r>
      <w:r>
        <w:t xml:space="preserve">   bandera    </w:t>
      </w:r>
      <w:r>
        <w:t xml:space="preserve">   mes    </w:t>
      </w:r>
      <w:r>
        <w:t xml:space="preserve">   sacapuntas    </w:t>
      </w:r>
      <w:r>
        <w:t xml:space="preserve">   señora    </w:t>
      </w:r>
      <w:r>
        <w:t xml:space="preserve">   señor    </w:t>
      </w:r>
      <w:r>
        <w:t xml:space="preserve">   estudiante    </w:t>
      </w:r>
      <w:r>
        <w:t xml:space="preserve">   boligrafo    </w:t>
      </w:r>
      <w:r>
        <w:t xml:space="preserve">   lapiz    </w:t>
      </w:r>
      <w:r>
        <w:t xml:space="preserve">   pierna    </w:t>
      </w:r>
      <w:r>
        <w:t xml:space="preserve">   profesor    </w:t>
      </w:r>
      <w:r>
        <w:t xml:space="preserve">   papelera    </w:t>
      </w:r>
      <w:r>
        <w:t xml:space="preserve">   pantalla    </w:t>
      </w:r>
      <w:r>
        <w:t xml:space="preserve">   cuaderno    </w:t>
      </w:r>
      <w:r>
        <w:t xml:space="preserve">   pupitre    </w:t>
      </w:r>
      <w:r>
        <w:t xml:space="preserve">   clase    </w:t>
      </w:r>
      <w:r>
        <w:t xml:space="preserve">   carpeta    </w:t>
      </w:r>
      <w:r>
        <w:t xml:space="preserve">   reloj    </w:t>
      </w:r>
      <w:r>
        <w:t xml:space="preserve">   computadora    </w:t>
      </w:r>
      <w:r>
        <w:t xml:space="preserve">   cartel    </w:t>
      </w:r>
      <w:r>
        <w:t xml:space="preserve">   puerta    </w:t>
      </w:r>
      <w:r>
        <w:t xml:space="preserve">   raton    </w:t>
      </w:r>
      <w:r>
        <w:t xml:space="preserve">   silla    </w:t>
      </w:r>
      <w:r>
        <w:t xml:space="preserve">   disquete    </w:t>
      </w:r>
      <w:r>
        <w:t xml:space="preserve">   teclado    </w:t>
      </w:r>
      <w:r>
        <w:t xml:space="preserve">   mesa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Salon de clase</dc:title>
  <dcterms:created xsi:type="dcterms:W3CDTF">2021-10-11T15:59:24Z</dcterms:created>
  <dcterms:modified xsi:type="dcterms:W3CDTF">2021-10-11T15:59:24Z</dcterms:modified>
</cp:coreProperties>
</file>