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Salt &amp; 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good    </w:t>
      </w:r>
      <w:r>
        <w:t xml:space="preserve">   lamp    </w:t>
      </w:r>
      <w:r>
        <w:t xml:space="preserve">   thrown    </w:t>
      </w:r>
      <w:r>
        <w:t xml:space="preserve">   heaven    </w:t>
      </w:r>
      <w:r>
        <w:t xml:space="preserve">   shine    </w:t>
      </w:r>
      <w:r>
        <w:t xml:space="preserve">   house    </w:t>
      </w:r>
      <w:r>
        <w:t xml:space="preserve">   stand    </w:t>
      </w:r>
      <w:r>
        <w:t xml:space="preserve">   bowl    </w:t>
      </w:r>
      <w:r>
        <w:t xml:space="preserve">   town    </w:t>
      </w:r>
      <w:r>
        <w:t xml:space="preserve">   world    </w:t>
      </w:r>
      <w:r>
        <w:t xml:space="preserve">   underfoot    </w:t>
      </w:r>
      <w:r>
        <w:t xml:space="preserve">   trampled    </w:t>
      </w:r>
      <w:r>
        <w:t xml:space="preserve">   saltiness    </w:t>
      </w:r>
      <w:r>
        <w:t xml:space="preserve">   Earth    </w:t>
      </w:r>
      <w:r>
        <w:t xml:space="preserve">   Salt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&amp; Light</dc:title>
  <dcterms:created xsi:type="dcterms:W3CDTF">2022-01-23T03:36:40Z</dcterms:created>
  <dcterms:modified xsi:type="dcterms:W3CDTF">2022-01-23T03:36:40Z</dcterms:modified>
</cp:coreProperties>
</file>