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Saludos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Good afternoon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Good day/morning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are you doing?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What's up?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Good night/evening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What's happening?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are you?(informal)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Hello, how are you?(formal)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and you (formal)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and you (informal)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Saludos</dc:title>
  <dcterms:created xsi:type="dcterms:W3CDTF">2021-10-11T15:59:46Z</dcterms:created>
  <dcterms:modified xsi:type="dcterms:W3CDTF">2021-10-11T15:59:46Z</dcterms:modified>
</cp:coreProperties>
</file>