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Saludos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Nice to meet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name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am very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am not well/bad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Good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your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Good 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See you later/Until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 you tomorrow/until 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Hello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Saludos</dc:title>
  <dcterms:created xsi:type="dcterms:W3CDTF">2021-10-11T15:59:50Z</dcterms:created>
  <dcterms:modified xsi:type="dcterms:W3CDTF">2021-10-11T15:59:50Z</dcterms:modified>
</cp:coreProperties>
</file>