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Saludos y Despedidas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salutation do you use to send greetings to another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salutation would you use if you will see them later?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greeting can you only use in the afternoon?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greeting can you only use in the evening?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greeting can you use at any time of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salutation do you use for see you soon?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would you respond to gracias?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salutation would you use if you're going to see someone tomorrow?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other salutation can you use for see you later?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would you respond to Qué 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salutation do you use when you don't know when you'll see someone next?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greeting can you only use in the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another way of saying Adios often used in Argentina?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phrase should you use to be polite after answering someone's question?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salutation can you use at any time of day?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Saludos y Despedidas</dc:title>
  <dcterms:created xsi:type="dcterms:W3CDTF">2021-10-11T15:59:04Z</dcterms:created>
  <dcterms:modified xsi:type="dcterms:W3CDTF">2021-10-11T15:59:04Z</dcterms:modified>
</cp:coreProperties>
</file>