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Saludos y Despedidas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CHAO    </w:t>
      </w:r>
      <w:r>
        <w:t xml:space="preserve">   MUCHO GUSTO    </w:t>
      </w:r>
      <w:r>
        <w:t xml:space="preserve">   COMO ESTAS    </w:t>
      </w:r>
      <w:r>
        <w:t xml:space="preserve">   ADIOS    </w:t>
      </w:r>
      <w:r>
        <w:t xml:space="preserve">   HASTA LUEGO    </w:t>
      </w:r>
      <w:r>
        <w:t xml:space="preserve">   MUY BIEN    </w:t>
      </w:r>
      <w:r>
        <w:t xml:space="preserve">   QUE TAL    </w:t>
      </w:r>
      <w:r>
        <w:t xml:space="preserve">   HASTA LA VISTA    </w:t>
      </w:r>
      <w:r>
        <w:t xml:space="preserve">   BUENAS NOCHES    </w:t>
      </w:r>
      <w:r>
        <w:t xml:space="preserve">   BUENOS DIAS    </w:t>
      </w:r>
      <w:r>
        <w:t xml:space="preserve">   BUENAS TARDES    </w:t>
      </w:r>
      <w:r>
        <w:t xml:space="preserve">   HOLA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Saludos y Despedidas</dc:title>
  <dcterms:created xsi:type="dcterms:W3CDTF">2021-10-11T15:59:50Z</dcterms:created>
  <dcterms:modified xsi:type="dcterms:W3CDTF">2021-10-11T15:59:50Z</dcterms:modified>
</cp:coreProperties>
</file>