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Salutations--Greetings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you. Informal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evening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See you later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Good-bye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Hi\bye informal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 evening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Have a good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See you soon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you tomorrow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well, and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Salutations--Greetings</dc:title>
  <dcterms:created xsi:type="dcterms:W3CDTF">2021-10-11T15:59:15Z</dcterms:created>
  <dcterms:modified xsi:type="dcterms:W3CDTF">2021-10-11T15:59:15Z</dcterms:modified>
</cp:coreProperties>
</file>