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Salva and Nya and YOU - A Long Walk to Water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chapter six, Salva met a family member, who was it? It was his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Finish this. It is a sign in this English classroom. "Progress is ____________________"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 Nya's section in chapter 6, how long has her family been coming to the lake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Salva met this guy first and ate honey with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would your grandmother's mother be to you?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two main tribes in the novel "A Long Walk to Water"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family member Salva met in chapter six is named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Nya's section in chapter 6, her family had to sleep in makeshift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did Nya's mother feel when her father and older brother, Dep, went off to hunt?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the name of the last name of someone in your English class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 and Nya and YOU - A Long Walk to Water</dc:title>
  <dcterms:created xsi:type="dcterms:W3CDTF">2021-10-11T15:59:16Z</dcterms:created>
  <dcterms:modified xsi:type="dcterms:W3CDTF">2021-10-11T15:59:16Z</dcterms:modified>
</cp:coreProperties>
</file>