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Salvador Dali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book    </w:t>
      </w:r>
      <w:r>
        <w:t xml:space="preserve">   Gala    </w:t>
      </w:r>
      <w:r>
        <w:t xml:space="preserve">   reincarnation    </w:t>
      </w:r>
      <w:r>
        <w:t xml:space="preserve">   ink    </w:t>
      </w:r>
      <w:r>
        <w:t xml:space="preserve">   pencil    </w:t>
      </w:r>
      <w:r>
        <w:t xml:space="preserve">   burning giraffe    </w:t>
      </w:r>
      <w:r>
        <w:t xml:space="preserve">   elephants    </w:t>
      </w:r>
      <w:r>
        <w:t xml:space="preserve">   Dada    </w:t>
      </w:r>
      <w:r>
        <w:t xml:space="preserve">   cubism    </w:t>
      </w:r>
      <w:r>
        <w:t xml:space="preserve">   surrealism    </w:t>
      </w:r>
      <w:r>
        <w:t xml:space="preserve">   Brother    </w:t>
      </w:r>
      <w:r>
        <w:t xml:space="preserve">   chupa chup    </w:t>
      </w:r>
      <w:r>
        <w:t xml:space="preserve">   disney    </w:t>
      </w:r>
      <w:r>
        <w:t xml:space="preserve">   january    </w:t>
      </w:r>
      <w:r>
        <w:t xml:space="preserve">   may    </w:t>
      </w:r>
      <w:r>
        <w:t xml:space="preserve">   figueres    </w:t>
      </w:r>
      <w:r>
        <w:t xml:space="preserve">   spain    </w:t>
      </w:r>
      <w:r>
        <w:t xml:space="preserve">   modernart    </w:t>
      </w:r>
      <w:r>
        <w:t xml:space="preserve">   Dali    </w:t>
      </w:r>
      <w:r>
        <w:t xml:space="preserve">   Salvador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 Dali</dc:title>
  <dcterms:created xsi:type="dcterms:W3CDTF">2021-10-11T16:00:33Z</dcterms:created>
  <dcterms:modified xsi:type="dcterms:W3CDTF">2021-10-11T16:00:33Z</dcterms:modified>
</cp:coreProperties>
</file>