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Salvador Dali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group was Dali a part of?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part of Dali's looks that made him stand out?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Dali believed he was his deceased brother's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Dali when he first attended drawing school?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caused Dali's mother's death?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country was Dali born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that creates paintings or drawings as a job or hobby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letters are in Dali's first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Salvador Dali still alive?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Dali's wife's name? (nickname not full name)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 Dali</dc:title>
  <dcterms:created xsi:type="dcterms:W3CDTF">2021-10-11T15:59:18Z</dcterms:created>
  <dcterms:modified xsi:type="dcterms:W3CDTF">2021-10-11T15:59:18Z</dcterms:modified>
</cp:coreProperties>
</file>