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Salvation History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of the Women will be against the serpents? Gen 3:14-15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was the sign of the covenant in the sky? Gen 9:11-13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would the servant of the lord be like? The ........ of God. Isaiah 53:1-12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did the people look at to be well? Numbers 21:1-9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did God wish to establish forever? 2 Samuel 7:12-16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From what did the angel of the Lord speak? Exodus 3:1-8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Two tablets of stone. Exodus 20:1-20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would Jesus baptise with? Mark 1:1-8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promised land. Gen 17:1-8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will be brought to the nations? Isaiah 42:1-4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Salvation History</dc:title>
  <dcterms:created xsi:type="dcterms:W3CDTF">2021-10-11T15:59:41Z</dcterms:created>
  <dcterms:modified xsi:type="dcterms:W3CDTF">2021-10-11T15:59:41Z</dcterms:modified>
</cp:coreProperties>
</file>