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forever    </w:t>
      </w:r>
      <w:r>
        <w:t xml:space="preserve">   eternal life    </w:t>
      </w:r>
      <w:r>
        <w:t xml:space="preserve">   believe    </w:t>
      </w:r>
      <w:r>
        <w:t xml:space="preserve">   love    </w:t>
      </w:r>
      <w:r>
        <w:t xml:space="preserve">   world    </w:t>
      </w:r>
      <w:r>
        <w:t xml:space="preserve">   son    </w:t>
      </w:r>
      <w:r>
        <w:t xml:space="preserve">   god    </w:t>
      </w:r>
      <w:r>
        <w:t xml:space="preserve">   gift    </w:t>
      </w:r>
      <w:r>
        <w:t xml:space="preserve">   Christ    </w:t>
      </w:r>
      <w:r>
        <w:t xml:space="preserve">   grace    </w:t>
      </w:r>
      <w:r>
        <w:t xml:space="preserve">   confess    </w:t>
      </w:r>
      <w:r>
        <w:t xml:space="preserve">   forgiveness    </w:t>
      </w:r>
      <w:r>
        <w:t xml:space="preserve">   sins    </w:t>
      </w:r>
      <w:r>
        <w:t xml:space="preserve">   lost    </w:t>
      </w:r>
      <w:r>
        <w:t xml:space="preserve">   obedient    </w:t>
      </w:r>
      <w:r>
        <w:t xml:space="preserve">   humble    </w:t>
      </w:r>
      <w:r>
        <w:t xml:space="preserve">   cross    </w:t>
      </w:r>
      <w:r>
        <w:t xml:space="preserve">   faith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Salvation</dc:title>
  <dcterms:created xsi:type="dcterms:W3CDTF">2021-10-11T15:59:36Z</dcterms:created>
  <dcterms:modified xsi:type="dcterms:W3CDTF">2021-10-11T15:59:36Z</dcterms:modified>
</cp:coreProperties>
</file>