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Samba Music Keywords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a melody is going up or down one note at a time.  Like from a B to a 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two or more notes are played at the same time in tune to make a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mezzo forte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an ostinato; a repeated chord progression, pattern, or melody, often played by rhythmic instruments. common in rock funk and jazz.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variety of rhythms played together to make a piece of music, making part or all of a tune or piece of music off-beat.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complicated it is and how the tempo, melodic, and harmonic materials are combined in a composition,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a melody jumps more than one note at a time. Like from a C to an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Pianissimo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describes how the different sections in a piece of music are positioned together to form the composition.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 are the louds and softs of a piece of music usually represented as f, ff, mf, mp, p, pp, fp all meaning loud, very loud so on and so forth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music, the placement of sounds in time. In its most general sense, _______ is an ordered alternation of contrasting elements.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Samba Music Keywords</dc:title>
  <dcterms:created xsi:type="dcterms:W3CDTF">2021-10-11T16:01:10Z</dcterms:created>
  <dcterms:modified xsi:type="dcterms:W3CDTF">2021-10-11T16:01:10Z</dcterms:modified>
</cp:coreProperties>
</file>