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Samiyah's Spelling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like    </w:t>
      </w:r>
      <w:r>
        <w:t xml:space="preserve">   inside    </w:t>
      </w:r>
      <w:r>
        <w:t xml:space="preserve">   ride    </w:t>
      </w:r>
      <w:r>
        <w:t xml:space="preserve">   fire    </w:t>
      </w:r>
      <w:r>
        <w:t xml:space="preserve">   life    </w:t>
      </w:r>
      <w:r>
        <w:t xml:space="preserve">   dye    </w:t>
      </w:r>
      <w:r>
        <w:t xml:space="preserve">   buy    </w:t>
      </w:r>
      <w:r>
        <w:t xml:space="preserve">   bright    </w:t>
      </w:r>
      <w:r>
        <w:t xml:space="preserve">   flight    </w:t>
      </w:r>
      <w:r>
        <w:t xml:space="preserve">   child    </w:t>
      </w:r>
      <w:r>
        <w:t xml:space="preserve">   tight    </w:t>
      </w:r>
      <w:r>
        <w:t xml:space="preserve">   fry    </w:t>
      </w:r>
      <w:r>
        <w:t xml:space="preserve">   right    </w:t>
      </w:r>
      <w:r>
        <w:t xml:space="preserve">   ties    </w:t>
      </w:r>
      <w:r>
        <w:t xml:space="preserve">   fight    </w:t>
      </w:r>
      <w:r>
        <w:t xml:space="preserve">   find    </w:t>
      </w:r>
      <w:r>
        <w:t xml:space="preserve">   might    </w:t>
      </w:r>
      <w:r>
        <w:t xml:space="preserve">   high    </w:t>
      </w:r>
      <w:r>
        <w:t xml:space="preserve">   sky    </w:t>
      </w:r>
      <w:r>
        <w:t xml:space="preserve">   mild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Samiyah's Spelling Word Search</dc:title>
  <dcterms:created xsi:type="dcterms:W3CDTF">2021-10-11T15:59:56Z</dcterms:created>
  <dcterms:modified xsi:type="dcterms:W3CDTF">2021-10-11T15:59:56Z</dcterms:modified>
</cp:coreProperties>
</file>