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Sam's Baby Shower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walker    </w:t>
      </w:r>
      <w:r>
        <w:t xml:space="preserve">   car seat    </w:t>
      </w:r>
      <w:r>
        <w:t xml:space="preserve">   shower    </w:t>
      </w:r>
      <w:r>
        <w:t xml:space="preserve">   baby shoes    </w:t>
      </w:r>
      <w:r>
        <w:t xml:space="preserve">   onesie    </w:t>
      </w:r>
      <w:r>
        <w:t xml:space="preserve">   teething ring    </w:t>
      </w:r>
      <w:r>
        <w:t xml:space="preserve">   baby boy    </w:t>
      </w:r>
      <w:r>
        <w:t xml:space="preserve">   wipes    </w:t>
      </w:r>
      <w:r>
        <w:t xml:space="preserve">   baby food    </w:t>
      </w:r>
      <w:r>
        <w:t xml:space="preserve">   formula    </w:t>
      </w:r>
      <w:r>
        <w:t xml:space="preserve">   stroller    </w:t>
      </w:r>
      <w:r>
        <w:t xml:space="preserve">   mommy    </w:t>
      </w:r>
      <w:r>
        <w:t xml:space="preserve">   daddy    </w:t>
      </w:r>
      <w:r>
        <w:t xml:space="preserve">   crib    </w:t>
      </w:r>
      <w:r>
        <w:t xml:space="preserve">   baby shampoo    </w:t>
      </w:r>
      <w:r>
        <w:t xml:space="preserve">   pacifier    </w:t>
      </w:r>
      <w:r>
        <w:t xml:space="preserve">   diaper    </w:t>
      </w:r>
      <w:r>
        <w:t xml:space="preserve">   bottle    </w:t>
      </w:r>
      <w:r>
        <w:t xml:space="preserve">   Carson    </w:t>
      </w:r>
      <w:r>
        <w:t xml:space="preserve">   Baby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Sam's Baby Shower Puzzle</dc:title>
  <dcterms:created xsi:type="dcterms:W3CDTF">2021-10-11T15:59:48Z</dcterms:created>
  <dcterms:modified xsi:type="dcterms:W3CDTF">2021-10-11T15:59:48Z</dcterms:modified>
</cp:coreProperties>
</file>